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2-346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Зайцеву Денису Анатольевичу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Зайцеву Денису Анатольевичу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Зайцева Дениса Анатольевича,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безработице за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01.01.2021 года по 13</w:t>
      </w:r>
      <w:r>
        <w:rPr>
          <w:rFonts w:ascii="Times New Roman" w:eastAsia="Times New Roman" w:hAnsi="Times New Roman" w:cs="Times New Roman"/>
          <w:sz w:val="28"/>
          <w:szCs w:val="28"/>
        </w:rPr>
        <w:t>.01.2021 года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 3 337 (три тысячи триста тридцать семь) рублей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Зайцева Дениса Анатольевича, </w:t>
      </w:r>
      <w:r>
        <w:rPr>
          <w:rStyle w:val="cat-PassportDatagrp-19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400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 67 рублей 00 копеек, всего взыскав 467 (четыреста шестьдесят семь)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96855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PassportDatagrp-19rplc-17">
    <w:name w:val="cat-PassportData grp-19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E6DA-9878-4508-8CC0-96CCE29087E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